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D" w:rsidRDefault="00B350BD" w:rsidP="00E7329A">
      <w:pPr>
        <w:rPr>
          <w:rFonts w:ascii="Arial" w:hAnsi="Arial" w:cs="Arial"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 xml:space="preserve">__________________________________ orientador de Mestrado/Doutorado do Programa de Pós-graduação em </w:t>
      </w:r>
      <w:r w:rsidR="003A6C5E">
        <w:rPr>
          <w:rFonts w:ascii="Arial" w:hAnsi="Arial" w:cs="Arial"/>
        </w:rPr>
        <w:t>Diversidade Cultural e Inclusão Social</w:t>
      </w:r>
      <w:r>
        <w:rPr>
          <w:rFonts w:ascii="Arial" w:hAnsi="Arial" w:cs="Arial"/>
        </w:rPr>
        <w:t xml:space="preserve"> da Universidade </w:t>
      </w:r>
      <w:proofErr w:type="spellStart"/>
      <w:r>
        <w:rPr>
          <w:rFonts w:ascii="Arial" w:hAnsi="Arial" w:cs="Arial"/>
        </w:rPr>
        <w:t>Feevale</w:t>
      </w:r>
      <w:proofErr w:type="spellEnd"/>
      <w:r w:rsidR="00EE059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declaro que entrevistei o candidato</w:t>
      </w:r>
      <w:r w:rsidR="00EE0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  <w:r w:rsidR="00EE0596">
        <w:rPr>
          <w:rFonts w:ascii="Arial" w:hAnsi="Arial" w:cs="Arial"/>
        </w:rPr>
        <w:t xml:space="preserve">______________________________, </w:t>
      </w:r>
      <w:r>
        <w:rPr>
          <w:rFonts w:ascii="Arial" w:hAnsi="Arial" w:cs="Arial"/>
        </w:rPr>
        <w:t>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BD2635">
        <w:rPr>
          <w:rFonts w:ascii="Arial" w:hAnsi="Arial" w:cs="Arial"/>
        </w:rPr>
        <w:t>Hamburgo,</w:t>
      </w:r>
      <w:r w:rsidR="00EE0596">
        <w:rPr>
          <w:rFonts w:ascii="Arial" w:hAnsi="Arial" w:cs="Arial"/>
        </w:rPr>
        <w:t xml:space="preserve"> </w:t>
      </w:r>
      <w:r w:rsidR="00BD2635">
        <w:rPr>
          <w:rFonts w:ascii="Arial" w:hAnsi="Arial" w:cs="Arial"/>
        </w:rPr>
        <w:t>_____ de ______</w:t>
      </w:r>
      <w:r w:rsidR="00EE0596">
        <w:rPr>
          <w:rFonts w:ascii="Arial" w:hAnsi="Arial" w:cs="Arial"/>
        </w:rPr>
        <w:t>_____</w:t>
      </w:r>
      <w:r w:rsidR="00BD2635">
        <w:rPr>
          <w:rFonts w:ascii="Arial" w:hAnsi="Arial" w:cs="Arial"/>
        </w:rPr>
        <w:t xml:space="preserve"> </w:t>
      </w:r>
      <w:proofErr w:type="spellStart"/>
      <w:r w:rsidR="00BD2635">
        <w:rPr>
          <w:rFonts w:ascii="Arial" w:hAnsi="Arial" w:cs="Arial"/>
        </w:rPr>
        <w:t>de</w:t>
      </w:r>
      <w:proofErr w:type="spellEnd"/>
      <w:r w:rsidR="00BD2635">
        <w:rPr>
          <w:rFonts w:ascii="Arial" w:hAnsi="Arial" w:cs="Arial"/>
        </w:rPr>
        <w:t xml:space="preserve"> 20</w:t>
      </w:r>
      <w:r w:rsidR="00E7329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6B6404" w:rsidP="00910D9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763AC3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-1058545</wp:posOffset>
          </wp:positionH>
          <wp:positionV relativeFrom="paragraph">
            <wp:posOffset>-447675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346381"/>
    <w:rsid w:val="003A6C5E"/>
    <w:rsid w:val="00404193"/>
    <w:rsid w:val="0065742C"/>
    <w:rsid w:val="006B6404"/>
    <w:rsid w:val="00763AC3"/>
    <w:rsid w:val="008E32D0"/>
    <w:rsid w:val="00910D9E"/>
    <w:rsid w:val="00B350BD"/>
    <w:rsid w:val="00BD2635"/>
    <w:rsid w:val="00C409FD"/>
    <w:rsid w:val="00E7329A"/>
    <w:rsid w:val="00E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48C0D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9877-49AB-4113-945B-056299C0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10</cp:revision>
  <cp:lastPrinted>2015-02-09T17:36:00Z</cp:lastPrinted>
  <dcterms:created xsi:type="dcterms:W3CDTF">2016-06-30T16:35:00Z</dcterms:created>
  <dcterms:modified xsi:type="dcterms:W3CDTF">2020-04-23T12:05:00Z</dcterms:modified>
</cp:coreProperties>
</file>